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1B9D" w14:textId="3232C78C" w:rsidR="004661F4" w:rsidRPr="004661F4" w:rsidRDefault="00490A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1E0B04" wp14:editId="55F09F8A">
            <wp:extent cx="2655570" cy="3755390"/>
            <wp:effectExtent l="0" t="0" r="0" b="0"/>
            <wp:docPr id="477196263" name="Afbeelding 2" descr="Afbeelding met tekst, paard, poster, rui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196263" name="Afbeelding 2" descr="Afbeelding met tekst, paard, poster, ruiter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AA010" w14:textId="1FB16BFD" w:rsidR="00320D1A" w:rsidRPr="00320D1A" w:rsidRDefault="00320D1A" w:rsidP="00320D1A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6B2C5C" w14:textId="1874BE94" w:rsidR="00404A53" w:rsidRDefault="00404A53">
      <w:pPr>
        <w:rPr>
          <w:sz w:val="28"/>
          <w:szCs w:val="28"/>
        </w:rPr>
      </w:pPr>
    </w:p>
    <w:p w14:paraId="51BFF793" w14:textId="77777777" w:rsidR="00320D1A" w:rsidRDefault="00320D1A">
      <w:pPr>
        <w:rPr>
          <w:sz w:val="28"/>
          <w:szCs w:val="28"/>
        </w:rPr>
      </w:pPr>
    </w:p>
    <w:p w14:paraId="7EBECD4A" w14:textId="78D68811" w:rsidR="0026538D" w:rsidRPr="008A4E98" w:rsidRDefault="0026538D">
      <w:pPr>
        <w:rPr>
          <w:sz w:val="24"/>
          <w:szCs w:val="24"/>
        </w:rPr>
      </w:pPr>
    </w:p>
    <w:p w14:paraId="743D7E05" w14:textId="612B58A7" w:rsidR="0026538D" w:rsidRPr="008A4E98" w:rsidRDefault="0026538D">
      <w:pPr>
        <w:rPr>
          <w:sz w:val="24"/>
          <w:szCs w:val="24"/>
        </w:rPr>
      </w:pPr>
      <w:r w:rsidRPr="008A4E98">
        <w:rPr>
          <w:sz w:val="24"/>
          <w:szCs w:val="24"/>
        </w:rPr>
        <w:t>Secretariaat CH Diever</w:t>
      </w:r>
    </w:p>
    <w:p w14:paraId="56F4E64B" w14:textId="2232830E" w:rsidR="0026538D" w:rsidRPr="008A4E98" w:rsidRDefault="0026538D">
      <w:pPr>
        <w:rPr>
          <w:sz w:val="24"/>
          <w:szCs w:val="24"/>
        </w:rPr>
      </w:pPr>
      <w:r w:rsidRPr="008A4E98">
        <w:rPr>
          <w:sz w:val="24"/>
          <w:szCs w:val="24"/>
        </w:rPr>
        <w:t>Fera Lueks-Muggen</w:t>
      </w:r>
    </w:p>
    <w:p w14:paraId="06DA63DD" w14:textId="355315C7" w:rsidR="0026538D" w:rsidRPr="008A4E98" w:rsidRDefault="0026538D">
      <w:pPr>
        <w:rPr>
          <w:sz w:val="24"/>
          <w:szCs w:val="24"/>
        </w:rPr>
      </w:pPr>
      <w:r w:rsidRPr="008A4E98">
        <w:rPr>
          <w:sz w:val="24"/>
          <w:szCs w:val="24"/>
        </w:rPr>
        <w:t>Tel. 06-29311585</w:t>
      </w:r>
    </w:p>
    <w:p w14:paraId="4F7746D6" w14:textId="30071957" w:rsidR="0026538D" w:rsidRDefault="0026538D">
      <w:pPr>
        <w:rPr>
          <w:sz w:val="28"/>
          <w:szCs w:val="28"/>
        </w:rPr>
      </w:pPr>
    </w:p>
    <w:p w14:paraId="1B63EF4E" w14:textId="080F943B" w:rsidR="00320D1A" w:rsidRPr="00320D1A" w:rsidRDefault="00320D1A">
      <w:pPr>
        <w:rPr>
          <w:sz w:val="24"/>
          <w:szCs w:val="24"/>
        </w:rPr>
      </w:pPr>
      <w:r w:rsidRPr="00320D1A">
        <w:rPr>
          <w:sz w:val="24"/>
          <w:szCs w:val="24"/>
        </w:rPr>
        <w:t xml:space="preserve">Diever, </w:t>
      </w:r>
      <w:r w:rsidR="00490A54">
        <w:rPr>
          <w:sz w:val="24"/>
          <w:szCs w:val="24"/>
        </w:rPr>
        <w:t xml:space="preserve">1 </w:t>
      </w:r>
      <w:r w:rsidR="00321254">
        <w:rPr>
          <w:sz w:val="24"/>
          <w:szCs w:val="24"/>
        </w:rPr>
        <w:t xml:space="preserve"> juni</w:t>
      </w:r>
      <w:r w:rsidRPr="00320D1A">
        <w:rPr>
          <w:sz w:val="24"/>
          <w:szCs w:val="24"/>
        </w:rPr>
        <w:t xml:space="preserve"> 202</w:t>
      </w:r>
      <w:r w:rsidR="00490A54">
        <w:rPr>
          <w:sz w:val="24"/>
          <w:szCs w:val="24"/>
        </w:rPr>
        <w:t>3</w:t>
      </w:r>
    </w:p>
    <w:p w14:paraId="55B577C1" w14:textId="2DBFFC3C" w:rsidR="0026538D" w:rsidRDefault="0026538D">
      <w:pPr>
        <w:rPr>
          <w:sz w:val="28"/>
          <w:szCs w:val="28"/>
        </w:rPr>
      </w:pPr>
    </w:p>
    <w:p w14:paraId="393C4A76" w14:textId="59016157" w:rsidR="0026538D" w:rsidRDefault="0026538D">
      <w:pPr>
        <w:rPr>
          <w:sz w:val="28"/>
          <w:szCs w:val="28"/>
        </w:rPr>
      </w:pPr>
    </w:p>
    <w:p w14:paraId="25002398" w14:textId="116241A8" w:rsidR="0026538D" w:rsidRDefault="0026538D">
      <w:pPr>
        <w:rPr>
          <w:sz w:val="28"/>
          <w:szCs w:val="28"/>
        </w:rPr>
      </w:pPr>
    </w:p>
    <w:p w14:paraId="017D8FCB" w14:textId="49021658" w:rsidR="0026538D" w:rsidRDefault="0026538D">
      <w:pPr>
        <w:rPr>
          <w:sz w:val="28"/>
          <w:szCs w:val="28"/>
        </w:rPr>
      </w:pPr>
    </w:p>
    <w:p w14:paraId="1690BC15" w14:textId="77777777" w:rsidR="0026538D" w:rsidRDefault="0026538D">
      <w:pPr>
        <w:rPr>
          <w:sz w:val="28"/>
          <w:szCs w:val="28"/>
        </w:rPr>
        <w:sectPr w:rsidR="0026538D" w:rsidSect="002653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078580" w14:textId="60CA00BB" w:rsidR="00146216" w:rsidRPr="002A64DF" w:rsidRDefault="00146216">
      <w:pPr>
        <w:rPr>
          <w:sz w:val="24"/>
          <w:szCs w:val="24"/>
        </w:rPr>
      </w:pPr>
      <w:r w:rsidRPr="002A64DF">
        <w:rPr>
          <w:sz w:val="24"/>
          <w:szCs w:val="24"/>
        </w:rPr>
        <w:t>Geachte</w:t>
      </w:r>
      <w:r w:rsidR="000F6809" w:rsidRPr="002A64DF">
        <w:rPr>
          <w:sz w:val="24"/>
          <w:szCs w:val="24"/>
        </w:rPr>
        <w:t xml:space="preserve"> </w:t>
      </w:r>
      <w:r w:rsidR="00321254" w:rsidRPr="002A64DF">
        <w:rPr>
          <w:sz w:val="24"/>
          <w:szCs w:val="24"/>
        </w:rPr>
        <w:t xml:space="preserve">deelnemer, </w:t>
      </w:r>
    </w:p>
    <w:p w14:paraId="3B5E0AB8" w14:textId="77777777" w:rsidR="00EC531B" w:rsidRPr="002A64DF" w:rsidRDefault="00EC531B">
      <w:pPr>
        <w:rPr>
          <w:sz w:val="24"/>
          <w:szCs w:val="24"/>
        </w:rPr>
      </w:pPr>
    </w:p>
    <w:p w14:paraId="51D34F47" w14:textId="77777777" w:rsidR="00490A54" w:rsidRPr="002A64DF" w:rsidRDefault="00EC531B">
      <w:pPr>
        <w:rPr>
          <w:sz w:val="24"/>
          <w:szCs w:val="24"/>
        </w:rPr>
      </w:pPr>
      <w:r w:rsidRPr="002A64DF">
        <w:rPr>
          <w:sz w:val="24"/>
          <w:szCs w:val="24"/>
        </w:rPr>
        <w:t>Wij zijn verheugd u als deelnemer te mogen ontvangen op ons</w:t>
      </w:r>
      <w:r w:rsidR="00146216" w:rsidRPr="002A64DF">
        <w:rPr>
          <w:sz w:val="24"/>
          <w:szCs w:val="24"/>
        </w:rPr>
        <w:t xml:space="preserve"> concours</w:t>
      </w:r>
      <w:r w:rsidR="00490A54" w:rsidRPr="002A64DF">
        <w:rPr>
          <w:sz w:val="24"/>
          <w:szCs w:val="24"/>
        </w:rPr>
        <w:t>.</w:t>
      </w:r>
    </w:p>
    <w:p w14:paraId="2F3AA343" w14:textId="14DD528E" w:rsidR="00C47620" w:rsidRPr="002A64DF" w:rsidRDefault="00490A54">
      <w:pPr>
        <w:rPr>
          <w:sz w:val="24"/>
          <w:szCs w:val="24"/>
        </w:rPr>
      </w:pPr>
      <w:r w:rsidRPr="002A64DF">
        <w:rPr>
          <w:sz w:val="24"/>
          <w:szCs w:val="24"/>
        </w:rPr>
        <w:t>De deelname is overweldigend en mede daarom is besloten om de inspectie op het voorterrein plaats te laten vinden (rubriek 1 t/m</w:t>
      </w:r>
      <w:r w:rsidR="002A64DF">
        <w:rPr>
          <w:sz w:val="24"/>
          <w:szCs w:val="24"/>
        </w:rPr>
        <w:t xml:space="preserve"> </w:t>
      </w:r>
      <w:r w:rsidRPr="002A64DF">
        <w:rPr>
          <w:sz w:val="24"/>
          <w:szCs w:val="24"/>
        </w:rPr>
        <w:t>14 en 23/24)</w:t>
      </w:r>
    </w:p>
    <w:p w14:paraId="0540CB5E" w14:textId="6E830E4B" w:rsidR="00C47620" w:rsidRPr="002A64DF" w:rsidRDefault="00490A54">
      <w:pPr>
        <w:rPr>
          <w:sz w:val="24"/>
          <w:szCs w:val="24"/>
        </w:rPr>
      </w:pPr>
      <w:r w:rsidRPr="002A64DF">
        <w:rPr>
          <w:sz w:val="24"/>
          <w:szCs w:val="24"/>
        </w:rPr>
        <w:t xml:space="preserve">Tevens maken wij u attent op de “stijlprijs”.  Alle deelnemers van de enkelspanrubrieken (rubriek 2 t/m 14) komen hiervoor in aanmerking. De winnaars worden kort voor de uitreiking van deze prijs </w:t>
      </w:r>
      <w:r w:rsidR="002A64DF" w:rsidRPr="002A64DF">
        <w:rPr>
          <w:sz w:val="24"/>
          <w:szCs w:val="24"/>
        </w:rPr>
        <w:t>geïnformeerd</w:t>
      </w:r>
      <w:r w:rsidRPr="002A64DF">
        <w:rPr>
          <w:sz w:val="24"/>
          <w:szCs w:val="24"/>
        </w:rPr>
        <w:t xml:space="preserve"> en komen in de baan voor de prijsuitreiking.</w:t>
      </w:r>
    </w:p>
    <w:p w14:paraId="27FA2824" w14:textId="77777777" w:rsidR="002A64DF" w:rsidRPr="002A64DF" w:rsidRDefault="002A64DF">
      <w:pPr>
        <w:rPr>
          <w:sz w:val="24"/>
          <w:szCs w:val="24"/>
        </w:rPr>
      </w:pPr>
    </w:p>
    <w:p w14:paraId="735F0728" w14:textId="34C84177" w:rsidR="00FD5B1D" w:rsidRPr="002A64DF" w:rsidRDefault="00FD5B1D">
      <w:pPr>
        <w:rPr>
          <w:sz w:val="24"/>
          <w:szCs w:val="24"/>
        </w:rPr>
      </w:pPr>
      <w:r w:rsidRPr="002A64DF">
        <w:rPr>
          <w:sz w:val="24"/>
          <w:szCs w:val="24"/>
        </w:rPr>
        <w:t>Onderstaand de tijdsindeling</w:t>
      </w:r>
      <w:r w:rsidR="002A64DF" w:rsidRPr="002A64DF">
        <w:rPr>
          <w:sz w:val="24"/>
          <w:szCs w:val="24"/>
        </w:rPr>
        <w:t>, uiteraard zijn dit richttijden en wij vragen u om tijdig aanwezig te zijn</w:t>
      </w:r>
      <w:r w:rsidR="002A64DF">
        <w:rPr>
          <w:sz w:val="24"/>
          <w:szCs w:val="24"/>
        </w:rPr>
        <w:t>.</w:t>
      </w:r>
    </w:p>
    <w:p w14:paraId="04F2A7AB" w14:textId="6C16F740" w:rsidR="004661F4" w:rsidRPr="002A64DF" w:rsidRDefault="004661F4">
      <w:pPr>
        <w:rPr>
          <w:sz w:val="24"/>
          <w:szCs w:val="24"/>
        </w:rPr>
      </w:pPr>
    </w:p>
    <w:p w14:paraId="23889158" w14:textId="5545DDE1" w:rsidR="004661F4" w:rsidRPr="002A64DF" w:rsidRDefault="00146216">
      <w:pPr>
        <w:rPr>
          <w:sz w:val="24"/>
          <w:szCs w:val="24"/>
        </w:rPr>
      </w:pPr>
      <w:r w:rsidRPr="002A64DF">
        <w:rPr>
          <w:sz w:val="24"/>
          <w:szCs w:val="24"/>
        </w:rPr>
        <w:t xml:space="preserve">Wij zien u heel graag op zondag </w:t>
      </w:r>
      <w:r w:rsidR="002A64DF" w:rsidRPr="002A64DF">
        <w:rPr>
          <w:sz w:val="24"/>
          <w:szCs w:val="24"/>
        </w:rPr>
        <w:t>11 juni a.s. “Liever naar CH Diever”!</w:t>
      </w:r>
    </w:p>
    <w:p w14:paraId="5AEF798E" w14:textId="77777777" w:rsidR="0067063E" w:rsidRPr="002A64DF" w:rsidRDefault="0067063E" w:rsidP="0067063E">
      <w:pPr>
        <w:rPr>
          <w:sz w:val="24"/>
          <w:szCs w:val="24"/>
        </w:rPr>
      </w:pPr>
    </w:p>
    <w:p w14:paraId="7CCEA273" w14:textId="0106424D" w:rsidR="0067063E" w:rsidRPr="002A64DF" w:rsidRDefault="0067063E" w:rsidP="0067063E">
      <w:pPr>
        <w:rPr>
          <w:sz w:val="24"/>
          <w:szCs w:val="24"/>
        </w:rPr>
      </w:pPr>
      <w:r w:rsidRPr="002A64DF">
        <w:rPr>
          <w:sz w:val="24"/>
          <w:szCs w:val="24"/>
        </w:rPr>
        <w:t>(Parkeren: volg adres Natuurijsbaan Diever)</w:t>
      </w:r>
    </w:p>
    <w:p w14:paraId="7C7A9B51" w14:textId="77777777" w:rsidR="00490A54" w:rsidRPr="00490A54" w:rsidRDefault="0067063E">
      <w:pPr>
        <w:rPr>
          <w:sz w:val="24"/>
          <w:szCs w:val="24"/>
        </w:rPr>
      </w:pPr>
      <w:r w:rsidRPr="00490A54">
        <w:rPr>
          <w:sz w:val="24"/>
          <w:szCs w:val="24"/>
        </w:rPr>
        <w:br w:type="page"/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53"/>
        <w:gridCol w:w="632"/>
        <w:gridCol w:w="2551"/>
        <w:gridCol w:w="3657"/>
      </w:tblGrid>
      <w:tr w:rsidR="00490A54" w:rsidRPr="00921A8F" w14:paraId="628C846E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7508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lastRenderedPageBreak/>
              <w:t>nr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5819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tijd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6A8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B120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rubriek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E727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490A54" w:rsidRPr="00921A8F" w14:paraId="0293CAEF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1D1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A14E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1A21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A4C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0E8B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jonge paarden</w:t>
            </w:r>
          </w:p>
        </w:tc>
      </w:tr>
      <w:tr w:rsidR="00490A54" w:rsidRPr="00921A8F" w14:paraId="481B507C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D88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98C8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12.10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EA20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3AD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CD3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competitie</w:t>
            </w:r>
          </w:p>
        </w:tc>
      </w:tr>
      <w:tr w:rsidR="00490A54" w:rsidRPr="00921A8F" w14:paraId="36F7CF50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89F9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900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12.25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FBEB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6C0B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BDA3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kleine limiet</w:t>
            </w:r>
          </w:p>
        </w:tc>
      </w:tr>
      <w:tr w:rsidR="00490A54" w:rsidRPr="00921A8F" w14:paraId="41F495DB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346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9BA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F343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47E0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3FF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limiet 1e groep</w:t>
            </w:r>
          </w:p>
        </w:tc>
      </w:tr>
      <w:tr w:rsidR="00490A54" w:rsidRPr="00921A8F" w14:paraId="571F68A8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D516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7B9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24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411C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CEC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kleine limiet</w:t>
            </w:r>
          </w:p>
        </w:tc>
      </w:tr>
      <w:tr w:rsidR="00490A54" w:rsidRPr="00921A8F" w14:paraId="07097942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CFFE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30BE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12.55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D167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10DF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F430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tussen limiet</w:t>
            </w:r>
          </w:p>
        </w:tc>
      </w:tr>
      <w:tr w:rsidR="00490A54" w:rsidRPr="00921A8F" w14:paraId="38A0A6D1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85B6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5B74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13.10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3DCC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679E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E31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limiet 2e groep</w:t>
            </w:r>
          </w:p>
        </w:tc>
      </w:tr>
      <w:tr w:rsidR="00490A54" w:rsidRPr="00921A8F" w14:paraId="284ECF74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1AD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B3D7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F93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E69A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7BC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grote limiet</w:t>
            </w:r>
          </w:p>
        </w:tc>
      </w:tr>
      <w:tr w:rsidR="00490A54" w:rsidRPr="00921A8F" w14:paraId="19CDA06B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BE8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8A29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0981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8610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261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grote limiet</w:t>
            </w:r>
          </w:p>
        </w:tc>
      </w:tr>
      <w:tr w:rsidR="00490A54" w:rsidRPr="00921A8F" w14:paraId="07744340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FCC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4E0E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4AB9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62B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F185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Ereklasse</w:t>
            </w:r>
          </w:p>
        </w:tc>
      </w:tr>
      <w:tr w:rsidR="00490A54" w:rsidRPr="00921A8F" w14:paraId="0F0EDE21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B01D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1569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13.55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4EB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DB3D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445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Fokmerries</w:t>
            </w:r>
          </w:p>
        </w:tc>
      </w:tr>
      <w:tr w:rsidR="00490A54" w:rsidRPr="00921A8F" w14:paraId="40E2800F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6145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04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14.05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067E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D7EE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7BB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Ereklasse</w:t>
            </w:r>
          </w:p>
        </w:tc>
      </w:tr>
      <w:tr w:rsidR="00490A54" w:rsidRPr="00921A8F" w14:paraId="32FA1F7F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9218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89F8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14.15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D478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F694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Show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6AF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490A54" w:rsidRPr="00921A8F" w14:paraId="4C604A4B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11CB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D99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14.30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327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0A7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963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Ereklasse</w:t>
            </w:r>
          </w:p>
        </w:tc>
      </w:tr>
      <w:tr w:rsidR="00490A54" w:rsidRPr="00921A8F" w14:paraId="2761AE10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ED53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46F8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14.40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6C51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933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Uitreiking Stijlprijs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6EBB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490A54" w:rsidRPr="00921A8F" w14:paraId="08F9F6B9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324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5949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D01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9DC8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C0E5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Young Riders</w:t>
            </w:r>
          </w:p>
        </w:tc>
      </w:tr>
      <w:tr w:rsidR="00490A54" w:rsidRPr="00921A8F" w14:paraId="1A4AE454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CF66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851A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15.15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27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85AA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AB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Young Riders</w:t>
            </w:r>
          </w:p>
        </w:tc>
      </w:tr>
      <w:tr w:rsidR="00490A54" w:rsidRPr="00921A8F" w14:paraId="7FB07AD8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46F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9FD3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1E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3300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56F4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damesklasse concourswagen</w:t>
            </w:r>
          </w:p>
        </w:tc>
      </w:tr>
      <w:tr w:rsidR="00490A54" w:rsidRPr="00921A8F" w14:paraId="732225B5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B71E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BD1C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B264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A49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90E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damesklasse</w:t>
            </w:r>
          </w:p>
        </w:tc>
      </w:tr>
      <w:tr w:rsidR="00490A54" w:rsidRPr="00921A8F" w14:paraId="51F6E185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98FA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6AFD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4047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F80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Show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0724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490A54" w:rsidRPr="00921A8F" w14:paraId="5F67A6A9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575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A0AF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48D8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5631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9D5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damesklasse 2-wieler</w:t>
            </w:r>
          </w:p>
        </w:tc>
      </w:tr>
      <w:tr w:rsidR="00490A54" w:rsidRPr="00921A8F" w14:paraId="157B192A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89C6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561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D9C5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4B30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43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damesklasse (evt. 2 groepen)</w:t>
            </w:r>
          </w:p>
        </w:tc>
      </w:tr>
      <w:tr w:rsidR="00490A54" w:rsidRPr="00921A8F" w14:paraId="3D60094B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292A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FFFC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437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1843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AB7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zadel</w:t>
            </w:r>
          </w:p>
        </w:tc>
      </w:tr>
      <w:tr w:rsidR="00490A54" w:rsidRPr="00921A8F" w14:paraId="1B9E3A44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1C8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FFD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17.10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87D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771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46B3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zadel</w:t>
            </w:r>
          </w:p>
        </w:tc>
      </w:tr>
      <w:tr w:rsidR="00490A54" w:rsidRPr="00921A8F" w14:paraId="246488A5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223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DB5E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76E5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0F8D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5E54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tweespan</w:t>
            </w:r>
          </w:p>
        </w:tc>
      </w:tr>
      <w:tr w:rsidR="00490A54" w:rsidRPr="00921A8F" w14:paraId="19414ADF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A66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1755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E45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B778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Tuigpaarden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75E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tweespan</w:t>
            </w:r>
          </w:p>
        </w:tc>
      </w:tr>
      <w:tr w:rsidR="00490A54" w:rsidRPr="00921A8F" w14:paraId="7ABE03DE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FB17" w14:textId="77777777" w:rsidR="00490A54" w:rsidRPr="00921A8F" w:rsidRDefault="00490A54" w:rsidP="00A26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66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00A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730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40F6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921A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tweespan</w:t>
            </w:r>
          </w:p>
        </w:tc>
      </w:tr>
      <w:tr w:rsidR="00490A54" w:rsidRPr="00921A8F" w14:paraId="7317EDE4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4811" w14:textId="77777777" w:rsidR="00490A54" w:rsidRPr="00921A8F" w:rsidRDefault="00490A54" w:rsidP="00A26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AE16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9C7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B39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3876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0A54" w:rsidRPr="00921A8F" w14:paraId="7896240B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AA9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68E5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EAA4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5A11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266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0A54" w:rsidRPr="00921A8F" w14:paraId="7F26F57C" w14:textId="77777777" w:rsidTr="00490A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B6E7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8DF6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299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7B7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30C" w14:textId="77777777" w:rsidR="00490A54" w:rsidRPr="00921A8F" w:rsidRDefault="00490A54" w:rsidP="00A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82A24F0" w14:textId="4A460D57" w:rsidR="0067063E" w:rsidRDefault="0067063E">
      <w:pPr>
        <w:rPr>
          <w:sz w:val="28"/>
          <w:szCs w:val="28"/>
        </w:rPr>
      </w:pPr>
    </w:p>
    <w:sectPr w:rsidR="0067063E" w:rsidSect="002653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F4"/>
    <w:rsid w:val="0008485D"/>
    <w:rsid w:val="000F6809"/>
    <w:rsid w:val="00146216"/>
    <w:rsid w:val="00155802"/>
    <w:rsid w:val="001E185B"/>
    <w:rsid w:val="0026538D"/>
    <w:rsid w:val="002A64DF"/>
    <w:rsid w:val="00320D1A"/>
    <w:rsid w:val="00321254"/>
    <w:rsid w:val="00404A53"/>
    <w:rsid w:val="00465573"/>
    <w:rsid w:val="004661F4"/>
    <w:rsid w:val="00490A54"/>
    <w:rsid w:val="00521EF4"/>
    <w:rsid w:val="005F24DA"/>
    <w:rsid w:val="006574AC"/>
    <w:rsid w:val="0067063E"/>
    <w:rsid w:val="006971F9"/>
    <w:rsid w:val="006A6B8E"/>
    <w:rsid w:val="007B26A5"/>
    <w:rsid w:val="007E5BC1"/>
    <w:rsid w:val="008A4E98"/>
    <w:rsid w:val="008B08AA"/>
    <w:rsid w:val="0096574F"/>
    <w:rsid w:val="009C5D8F"/>
    <w:rsid w:val="00BA5BBF"/>
    <w:rsid w:val="00BC5080"/>
    <w:rsid w:val="00C47620"/>
    <w:rsid w:val="00EC531B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B614"/>
  <w15:chartTrackingRefBased/>
  <w15:docId w15:val="{77606901-D617-4D3E-BDEC-180231D3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E1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5D8F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E18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 Lueks</dc:creator>
  <cp:keywords/>
  <dc:description/>
  <cp:lastModifiedBy>Henriette Hoorn</cp:lastModifiedBy>
  <cp:revision>2</cp:revision>
  <cp:lastPrinted>2023-06-01T08:42:00Z</cp:lastPrinted>
  <dcterms:created xsi:type="dcterms:W3CDTF">2023-06-01T14:44:00Z</dcterms:created>
  <dcterms:modified xsi:type="dcterms:W3CDTF">2023-06-01T14:44:00Z</dcterms:modified>
</cp:coreProperties>
</file>